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5E" w:rsidRDefault="00371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A115E" w:rsidRDefault="00371F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Экономика недвижимости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3 </w:t>
            </w:r>
            <w:proofErr w:type="spellStart"/>
            <w:r w:rsidRPr="008A0748">
              <w:rPr>
                <w:sz w:val="24"/>
                <w:szCs w:val="24"/>
              </w:rPr>
              <w:t>з.е</w:t>
            </w:r>
            <w:proofErr w:type="spellEnd"/>
            <w:r w:rsidRPr="008A0748">
              <w:rPr>
                <w:sz w:val="24"/>
                <w:szCs w:val="24"/>
              </w:rPr>
              <w:t xml:space="preserve">. </w:t>
            </w: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Экзамен </w:t>
            </w:r>
          </w:p>
          <w:p w:rsidR="001A115E" w:rsidRPr="008A0748" w:rsidRDefault="001A115E">
            <w:pPr>
              <w:rPr>
                <w:sz w:val="24"/>
                <w:szCs w:val="24"/>
              </w:rPr>
            </w:pPr>
          </w:p>
        </w:tc>
      </w:tr>
      <w:tr w:rsidR="008A0748" w:rsidRPr="008A0748">
        <w:tc>
          <w:tcPr>
            <w:tcW w:w="3261" w:type="dxa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115E" w:rsidRPr="008A0748" w:rsidRDefault="008A0748">
            <w:pPr>
              <w:rPr>
                <w:sz w:val="24"/>
                <w:szCs w:val="24"/>
                <w:highlight w:val="yellow"/>
              </w:rPr>
            </w:pPr>
            <w:r w:rsidRPr="008A0748">
              <w:rPr>
                <w:sz w:val="24"/>
                <w:szCs w:val="24"/>
              </w:rPr>
              <w:t>Р</w:t>
            </w:r>
            <w:r w:rsidR="00371FAF" w:rsidRPr="008A0748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 w:rsidP="008A0748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Крат</w:t>
            </w:r>
            <w:r w:rsidR="008A0748" w:rsidRPr="008A0748">
              <w:rPr>
                <w:b/>
                <w:sz w:val="24"/>
                <w:szCs w:val="24"/>
              </w:rPr>
              <w:t>к</w:t>
            </w:r>
            <w:r w:rsidRPr="008A074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1. Сущность и общая классификация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Тема 2. Основные элементы рынка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3. Операции  недвижимостью в жилищной сфере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4. приватизация государственного и муниципального недвижимого имущества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5. Аренда недвижимости и рынок прав аренды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6. Рынок земельных участков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7. Залог недвижности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8. Оценка объектов недвижимости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A0748">
              <w:rPr>
                <w:rFonts w:eastAsia="Calibri"/>
                <w:sz w:val="24"/>
                <w:szCs w:val="24"/>
              </w:rPr>
              <w:t>Тема 9. Управление недвижимостью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 w:rsidP="006A38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71FAF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371FAF" w:rsidRPr="008A0748">
              <w:rPr>
                <w:kern w:val="0"/>
                <w:sz w:val="24"/>
                <w:szCs w:val="24"/>
              </w:rPr>
              <w:t>Экономика недвижимости [Текст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учебное пособие / [Г. В.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Астратова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 [и др.] ; М-во науки и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высш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экон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[Издательство УрГЭУ], 2018. - 126 с. </w:t>
            </w:r>
            <w:hyperlink r:id="rId6" w:tgtFrame="_blank" w:tooltip="читать полный текст" w:history="1">
              <w:r w:rsidR="00371FAF" w:rsidRPr="008A0748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http://lib.usue.ru/resource/limit/ump/19/p491675.pdf</w:t>
              </w:r>
            </w:hyperlink>
            <w:r w:rsidR="00371FAF" w:rsidRPr="008A0748">
              <w:rPr>
                <w:kern w:val="0"/>
                <w:sz w:val="24"/>
                <w:szCs w:val="24"/>
              </w:rPr>
              <w:t> (25 экз.)</w:t>
            </w:r>
          </w:p>
          <w:p w:rsidR="001A115E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371FAF" w:rsidRPr="008A0748">
              <w:rPr>
                <w:sz w:val="24"/>
                <w:szCs w:val="24"/>
              </w:rPr>
              <w:t>Боровкова</w:t>
            </w:r>
            <w:proofErr w:type="spellEnd"/>
            <w:r w:rsidR="00371FAF" w:rsidRPr="008A0748">
              <w:rPr>
                <w:sz w:val="24"/>
                <w:szCs w:val="24"/>
              </w:rPr>
              <w:t>, В. А. </w:t>
            </w:r>
            <w:r w:rsidR="00371FAF" w:rsidRPr="008A0748">
              <w:rPr>
                <w:bCs/>
                <w:sz w:val="24"/>
                <w:szCs w:val="24"/>
              </w:rPr>
              <w:t>Экономика</w:t>
            </w:r>
            <w:r w:rsidR="00371FAF" w:rsidRPr="008A0748">
              <w:rPr>
                <w:sz w:val="24"/>
                <w:szCs w:val="24"/>
              </w:rPr>
              <w:t> </w:t>
            </w:r>
            <w:r w:rsidR="00371FAF" w:rsidRPr="008A0748">
              <w:rPr>
                <w:bCs/>
                <w:sz w:val="24"/>
                <w:szCs w:val="24"/>
              </w:rPr>
              <w:t>недвижимости</w:t>
            </w:r>
            <w:r w:rsidR="00371FAF" w:rsidRPr="008A0748">
              <w:rPr>
                <w:sz w:val="24"/>
                <w:szCs w:val="24"/>
              </w:rPr>
              <w:t> [Электронный ресурс</w:t>
            </w:r>
            <w:proofErr w:type="gramStart"/>
            <w:r w:rsidR="00371FAF" w:rsidRPr="008A0748">
              <w:rPr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="00371FAF" w:rsidRPr="008A0748">
              <w:rPr>
                <w:sz w:val="24"/>
                <w:szCs w:val="24"/>
              </w:rPr>
              <w:t>бакалавриата</w:t>
            </w:r>
            <w:proofErr w:type="spellEnd"/>
            <w:r w:rsidR="00371FAF" w:rsidRPr="008A0748"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и специальностям / В. А. </w:t>
            </w:r>
            <w:proofErr w:type="spellStart"/>
            <w:r w:rsidR="00371FAF" w:rsidRPr="008A0748">
              <w:rPr>
                <w:sz w:val="24"/>
                <w:szCs w:val="24"/>
              </w:rPr>
              <w:t>Боровкова</w:t>
            </w:r>
            <w:proofErr w:type="spellEnd"/>
            <w:r w:rsidR="00371FAF" w:rsidRPr="008A0748">
              <w:rPr>
                <w:sz w:val="24"/>
                <w:szCs w:val="24"/>
              </w:rPr>
              <w:t xml:space="preserve">, В. А. </w:t>
            </w:r>
            <w:proofErr w:type="spellStart"/>
            <w:r w:rsidR="00371FAF" w:rsidRPr="008A0748">
              <w:rPr>
                <w:sz w:val="24"/>
                <w:szCs w:val="24"/>
              </w:rPr>
              <w:t>Боровкова</w:t>
            </w:r>
            <w:proofErr w:type="spellEnd"/>
            <w:r w:rsidR="00371FAF" w:rsidRPr="008A0748">
              <w:rPr>
                <w:sz w:val="24"/>
                <w:szCs w:val="24"/>
              </w:rPr>
              <w:t>, О. Е. Пирогова ; С.-</w:t>
            </w:r>
            <w:proofErr w:type="spellStart"/>
            <w:r w:rsidR="00371FAF" w:rsidRPr="008A0748">
              <w:rPr>
                <w:sz w:val="24"/>
                <w:szCs w:val="24"/>
              </w:rPr>
              <w:t>Петерб</w:t>
            </w:r>
            <w:proofErr w:type="spellEnd"/>
            <w:r w:rsidR="00371FAF" w:rsidRPr="008A0748">
              <w:rPr>
                <w:sz w:val="24"/>
                <w:szCs w:val="24"/>
              </w:rPr>
              <w:t>. гос. торгово-</w:t>
            </w:r>
            <w:proofErr w:type="spellStart"/>
            <w:r w:rsidR="00371FAF" w:rsidRPr="008A0748">
              <w:rPr>
                <w:sz w:val="24"/>
                <w:szCs w:val="24"/>
              </w:rPr>
              <w:t>экон</w:t>
            </w:r>
            <w:proofErr w:type="spellEnd"/>
            <w:r w:rsidR="00371FAF" w:rsidRPr="008A0748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="00371FAF" w:rsidRPr="008A0748">
              <w:rPr>
                <w:sz w:val="24"/>
                <w:szCs w:val="24"/>
              </w:rPr>
              <w:t>Юрайт</w:t>
            </w:r>
            <w:proofErr w:type="spellEnd"/>
            <w:r w:rsidR="00371FAF" w:rsidRPr="008A0748">
              <w:rPr>
                <w:sz w:val="24"/>
                <w:szCs w:val="24"/>
              </w:rPr>
              <w:t>, 2018. - 417 с. </w:t>
            </w:r>
            <w:hyperlink r:id="rId7">
              <w:r w:rsidR="00371FAF" w:rsidRPr="008A0748">
                <w:rPr>
                  <w:rStyle w:val="-"/>
                  <w:iCs/>
                  <w:color w:val="auto"/>
                  <w:sz w:val="24"/>
                  <w:szCs w:val="24"/>
                </w:rPr>
                <w:t>http://www.biblio-online.ru/book/969B7653-7639-43EB-A025-37F6CE69DC21</w:t>
              </w:r>
            </w:hyperlink>
          </w:p>
          <w:p w:rsidR="001A115E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1FAF" w:rsidRPr="008A0748">
              <w:rPr>
                <w:sz w:val="24"/>
                <w:szCs w:val="24"/>
              </w:rPr>
              <w:t>Савельева, Е. А. </w:t>
            </w:r>
            <w:r w:rsidR="00371FAF" w:rsidRPr="008A0748">
              <w:rPr>
                <w:bCs/>
                <w:sz w:val="24"/>
                <w:szCs w:val="24"/>
              </w:rPr>
              <w:t>Экономика</w:t>
            </w:r>
            <w:r w:rsidR="00371FAF" w:rsidRPr="008A0748">
              <w:rPr>
                <w:sz w:val="24"/>
                <w:szCs w:val="24"/>
              </w:rPr>
              <w:t> и управление недвижимостью [Электронный ресурс</w:t>
            </w:r>
            <w:proofErr w:type="gramStart"/>
            <w:r w:rsidR="00371FAF" w:rsidRPr="008A0748">
              <w:rPr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="00371FAF" w:rsidRPr="008A0748">
              <w:rPr>
                <w:sz w:val="24"/>
                <w:szCs w:val="24"/>
              </w:rPr>
              <w:t>Москва :</w:t>
            </w:r>
            <w:proofErr w:type="gramEnd"/>
            <w:r w:rsidR="00371FAF" w:rsidRPr="008A0748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8">
              <w:r w:rsidR="00371FAF" w:rsidRPr="008A074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http://znanium.com/go.php?id=1005797</w:t>
              </w:r>
            </w:hyperlink>
          </w:p>
          <w:p w:rsidR="001A115E" w:rsidRPr="008A0748" w:rsidRDefault="001A115E" w:rsidP="006A38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A115E" w:rsidRPr="008A0748" w:rsidRDefault="00371FAF" w:rsidP="006A38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115E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371FAF" w:rsidRPr="008A0748">
              <w:rPr>
                <w:kern w:val="0"/>
                <w:sz w:val="24"/>
                <w:szCs w:val="24"/>
              </w:rPr>
              <w:t>Котляров, М. А. </w:t>
            </w:r>
            <w:r w:rsidR="00371FAF" w:rsidRPr="008A0748">
              <w:rPr>
                <w:bCs/>
                <w:kern w:val="0"/>
                <w:sz w:val="24"/>
                <w:szCs w:val="24"/>
              </w:rPr>
              <w:t>Экономика</w:t>
            </w:r>
            <w:r w:rsidR="00371FAF" w:rsidRPr="008A0748">
              <w:rPr>
                <w:kern w:val="0"/>
                <w:sz w:val="24"/>
                <w:szCs w:val="24"/>
              </w:rPr>
              <w:t> </w:t>
            </w:r>
            <w:r w:rsidR="00371FAF" w:rsidRPr="008A0748">
              <w:rPr>
                <w:bCs/>
                <w:kern w:val="0"/>
                <w:sz w:val="24"/>
                <w:szCs w:val="24"/>
              </w:rPr>
              <w:t>недвижимости</w:t>
            </w:r>
            <w:r w:rsidR="00371FAF" w:rsidRPr="008A0748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[монография] / М. А. Котляров. - 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[б. и.], 2016. - 157 с. 25экз.</w:t>
            </w:r>
          </w:p>
          <w:p w:rsidR="001A115E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, Г. М.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Девелопмент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> </w:t>
            </w:r>
            <w:r w:rsidR="00371FAF" w:rsidRPr="008A0748">
              <w:rPr>
                <w:bCs/>
                <w:kern w:val="0"/>
                <w:sz w:val="24"/>
                <w:szCs w:val="24"/>
              </w:rPr>
              <w:t>недвижимости</w:t>
            </w:r>
            <w:r w:rsidR="00371FAF" w:rsidRPr="008A0748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учебное пособие / Г. М.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, С. Г.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, Н. В. Тулинова. - 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Проспект, 2016. - 304 с. 1экз.</w:t>
            </w:r>
          </w:p>
          <w:p w:rsidR="001A115E" w:rsidRPr="008A0748" w:rsidRDefault="008A0748" w:rsidP="006A38E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3. </w:t>
            </w:r>
            <w:r w:rsidR="00371FAF" w:rsidRPr="008A0748">
              <w:rPr>
                <w:kern w:val="0"/>
                <w:sz w:val="24"/>
                <w:szCs w:val="24"/>
              </w:rPr>
              <w:t>Горемыкин, Виктор Андреевич. </w:t>
            </w:r>
            <w:r w:rsidR="00371FAF" w:rsidRPr="008A0748">
              <w:rPr>
                <w:bCs/>
                <w:kern w:val="0"/>
                <w:sz w:val="24"/>
                <w:szCs w:val="24"/>
              </w:rPr>
              <w:t>Экономика</w:t>
            </w:r>
            <w:r w:rsidR="00371FAF" w:rsidRPr="008A0748">
              <w:rPr>
                <w:kern w:val="0"/>
                <w:sz w:val="24"/>
                <w:szCs w:val="24"/>
              </w:rPr>
              <w:t> </w:t>
            </w:r>
            <w:r w:rsidR="00371FAF" w:rsidRPr="008A0748">
              <w:rPr>
                <w:bCs/>
                <w:kern w:val="0"/>
                <w:sz w:val="24"/>
                <w:szCs w:val="24"/>
              </w:rPr>
              <w:t>недвижимости</w:t>
            </w:r>
            <w:r w:rsidR="00371FAF" w:rsidRPr="008A0748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]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 xml:space="preserve"> : для студентов, обучающихся по экономическим специальностям и направлениям : в 2 т. Т. 2 : Рынок земельных участков и управление недвижимостью. - </w:t>
            </w:r>
            <w:proofErr w:type="gramStart"/>
            <w:r w:rsidR="00371FAF" w:rsidRPr="008A074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371FAF" w:rsidRPr="008A074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371FAF" w:rsidRPr="008A0748">
              <w:rPr>
                <w:kern w:val="0"/>
                <w:sz w:val="24"/>
                <w:szCs w:val="24"/>
              </w:rPr>
              <w:t>Юрайт</w:t>
            </w:r>
            <w:proofErr w:type="spellEnd"/>
            <w:r w:rsidR="00371FAF" w:rsidRPr="008A0748">
              <w:rPr>
                <w:kern w:val="0"/>
                <w:sz w:val="24"/>
                <w:szCs w:val="24"/>
              </w:rPr>
              <w:t>, 2015. - 537 с. 3экз.</w:t>
            </w:r>
          </w:p>
          <w:p w:rsidR="001A115E" w:rsidRPr="008A0748" w:rsidRDefault="001A115E" w:rsidP="006A38E4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1A115E" w:rsidRPr="008A0748" w:rsidRDefault="00371FAF">
            <w:pPr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A0748">
              <w:rPr>
                <w:sz w:val="24"/>
                <w:szCs w:val="24"/>
              </w:rPr>
              <w:t>Astra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Linux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Common</w:t>
            </w:r>
            <w:proofErr w:type="spellEnd"/>
            <w:r w:rsidRPr="008A0748">
              <w:rPr>
                <w:sz w:val="24"/>
                <w:szCs w:val="24"/>
              </w:rPr>
              <w:t xml:space="preserve"> </w:t>
            </w:r>
            <w:proofErr w:type="spellStart"/>
            <w:r w:rsidRPr="008A0748">
              <w:rPr>
                <w:sz w:val="24"/>
                <w:szCs w:val="24"/>
              </w:rPr>
              <w:t>Edition</w:t>
            </w:r>
            <w:proofErr w:type="spellEnd"/>
            <w:r w:rsidRPr="008A074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A115E" w:rsidRPr="008A0748" w:rsidRDefault="00371FAF">
            <w:pPr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A115E" w:rsidRPr="008A0748" w:rsidRDefault="001A115E">
            <w:pPr>
              <w:rPr>
                <w:b/>
                <w:sz w:val="24"/>
                <w:szCs w:val="24"/>
              </w:rPr>
            </w:pPr>
          </w:p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Общего доступа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1A115E" w:rsidRPr="008A0748" w:rsidRDefault="00371FAF">
            <w:pPr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E7E6E6" w:themeFill="background2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74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0748" w:rsidRPr="008A0748">
        <w:tc>
          <w:tcPr>
            <w:tcW w:w="10490" w:type="dxa"/>
            <w:gridSpan w:val="3"/>
            <w:shd w:val="clear" w:color="auto" w:fill="auto"/>
          </w:tcPr>
          <w:p w:rsidR="001A115E" w:rsidRPr="008A0748" w:rsidRDefault="00371F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A115E" w:rsidRDefault="001A115E">
      <w:pPr>
        <w:ind w:left="-284"/>
        <w:rPr>
          <w:sz w:val="24"/>
          <w:szCs w:val="24"/>
        </w:rPr>
      </w:pPr>
    </w:p>
    <w:p w:rsidR="00F172BC" w:rsidRDefault="00F172BC" w:rsidP="00F172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Е.Г.Лукашенок</w:t>
      </w:r>
      <w:proofErr w:type="spellEnd"/>
      <w:r>
        <w:rPr>
          <w:sz w:val="24"/>
          <w:szCs w:val="24"/>
        </w:rPr>
        <w:t xml:space="preserve"> Т.Р.</w:t>
      </w:r>
    </w:p>
    <w:p w:rsidR="00F172BC" w:rsidRDefault="00F172BC" w:rsidP="00F172BC">
      <w:pPr>
        <w:rPr>
          <w:sz w:val="24"/>
          <w:szCs w:val="24"/>
          <w:u w:val="single"/>
        </w:rPr>
      </w:pPr>
    </w:p>
    <w:p w:rsidR="00F172BC" w:rsidRDefault="00F172BC" w:rsidP="00F172BC">
      <w:pPr>
        <w:rPr>
          <w:sz w:val="24"/>
          <w:szCs w:val="24"/>
        </w:rPr>
      </w:pPr>
    </w:p>
    <w:p w:rsidR="00F172BC" w:rsidRDefault="00F172BC" w:rsidP="00F172B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F172BC" w:rsidRDefault="00F172BC" w:rsidP="00F172B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172BC" w:rsidRDefault="00F172BC" w:rsidP="00F172B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F172BC" w:rsidRDefault="00F172BC" w:rsidP="00F172B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F172BC" w:rsidRDefault="00F172BC" w:rsidP="00F172B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1A115E" w:rsidRDefault="00371FAF"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1A115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96E"/>
    <w:multiLevelType w:val="multilevel"/>
    <w:tmpl w:val="15C6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475F7"/>
    <w:multiLevelType w:val="multilevel"/>
    <w:tmpl w:val="956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12F09"/>
    <w:multiLevelType w:val="multilevel"/>
    <w:tmpl w:val="76507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C840C3"/>
    <w:multiLevelType w:val="multilevel"/>
    <w:tmpl w:val="64F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15E"/>
    <w:rsid w:val="001A115E"/>
    <w:rsid w:val="00371FAF"/>
    <w:rsid w:val="006A38E4"/>
    <w:rsid w:val="008A0748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9C7D-5658-4339-AB86-B4B41E3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2"/>
      <w:szCs w:val="22"/>
    </w:rPr>
  </w:style>
  <w:style w:type="character" w:customStyle="1" w:styleId="ListLabel47">
    <w:name w:val="ListLabel 47"/>
    <w:qFormat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37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79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69B7653-7639-43EB-A025-37F6CE69DC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67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B09F-D520-4FCB-8F66-46F7CD9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83</cp:revision>
  <cp:lastPrinted>2019-04-11T13:11:00Z</cp:lastPrinted>
  <dcterms:created xsi:type="dcterms:W3CDTF">2019-02-15T10:16:00Z</dcterms:created>
  <dcterms:modified xsi:type="dcterms:W3CDTF">2019-08-12T04:55:00Z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